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36" w:rightFromText="36" w:vertAnchor="text"/>
        <w:tblW w:w="108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1"/>
        <w:gridCol w:w="2017"/>
        <w:gridCol w:w="1970"/>
        <w:gridCol w:w="1970"/>
        <w:gridCol w:w="1970"/>
      </w:tblGrid>
      <w:tr w:rsidR="00000000">
        <w:trPr>
          <w:divId w:val="1770275052"/>
        </w:trPr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C1FE6">
            <w:pPr>
              <w:pStyle w:val="NormalWeb"/>
            </w:pPr>
            <w:r>
              <w:t xml:space="preserve">BILL NO. </w:t>
            </w: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48" w:type="dxa"/>
            </w:tcMar>
            <w:hideMark/>
          </w:tcPr>
          <w:p w:rsidR="00000000" w:rsidRDefault="00DC1FE6">
            <w:pPr>
              <w:pStyle w:val="NormalWeb"/>
            </w:pPr>
            <w:r>
              <w:t>SB 380</w:t>
            </w: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48" w:type="dxa"/>
            </w:tcMar>
            <w:hideMark/>
          </w:tcPr>
          <w:p w:rsidR="00000000" w:rsidRDefault="00DC1FE6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48" w:type="dxa"/>
            </w:tcMar>
            <w:hideMark/>
          </w:tcPr>
          <w:p w:rsidR="00000000" w:rsidRDefault="00DC1FE6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48" w:type="dxa"/>
            </w:tcMar>
            <w:hideMark/>
          </w:tcPr>
          <w:p w:rsidR="00000000" w:rsidRDefault="00DC1FE6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000000">
        <w:trPr>
          <w:divId w:val="1770275052"/>
          <w:trHeight w:val="276"/>
        </w:trPr>
        <w:tc>
          <w:tcPr>
            <w:tcW w:w="2100" w:type="dxa"/>
            <w:vMerge w:val="restart"/>
            <w:tcBorders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48" w:type="dxa"/>
            </w:tcMar>
            <w:hideMark/>
          </w:tcPr>
          <w:p w:rsidR="00000000" w:rsidRDefault="00DC1FE6">
            <w:pPr>
              <w:pStyle w:val="NormalWeb"/>
            </w:pPr>
            <w:r>
              <w:t xml:space="preserve">ACTION VOTED ON </w:t>
            </w:r>
          </w:p>
        </w:tc>
        <w:tc>
          <w:tcPr>
            <w:tcW w:w="2100" w:type="dxa"/>
            <w:vMerge w:val="restart"/>
            <w:tcBorders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48" w:type="dxa"/>
            </w:tcMar>
            <w:hideMark/>
          </w:tcPr>
          <w:p w:rsidR="00000000" w:rsidRDefault="00DC1FE6">
            <w:pPr>
              <w:pStyle w:val="NormalWeb"/>
            </w:pPr>
            <w:r>
              <w:t>Do pass and re-refer to the Committee on Appropriations</w:t>
            </w:r>
          </w:p>
        </w:tc>
        <w:tc>
          <w:tcPr>
            <w:tcW w:w="2100" w:type="dxa"/>
            <w:vMerge w:val="restart"/>
            <w:tcBorders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48" w:type="dxa"/>
            </w:tcMar>
            <w:hideMark/>
          </w:tcPr>
          <w:p w:rsidR="00000000" w:rsidRDefault="00DC1FE6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00" w:type="dxa"/>
            <w:vMerge w:val="restart"/>
            <w:tcBorders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48" w:type="dxa"/>
            </w:tcMar>
            <w:hideMark/>
          </w:tcPr>
          <w:p w:rsidR="00000000" w:rsidRDefault="00DC1FE6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00" w:type="dxa"/>
            <w:vMerge w:val="restart"/>
            <w:tcBorders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48" w:type="dxa"/>
            </w:tcMar>
            <w:hideMark/>
          </w:tcPr>
          <w:p w:rsidR="00000000" w:rsidRDefault="00DC1FE6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000000">
        <w:trPr>
          <w:divId w:val="1770275052"/>
          <w:trHeight w:val="537"/>
        </w:trPr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000000" w:rsidRDefault="00DC1FE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000000" w:rsidRDefault="00DC1FE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000000" w:rsidRDefault="00DC1FE6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000000" w:rsidRDefault="00DC1FE6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000000" w:rsidRDefault="00DC1FE6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000000">
        <w:trPr>
          <w:divId w:val="1770275052"/>
          <w:trHeight w:val="537"/>
        </w:trPr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000000" w:rsidRDefault="00DC1FE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000000" w:rsidRDefault="00DC1FE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000000" w:rsidRDefault="00DC1FE6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000000" w:rsidRDefault="00DC1FE6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000000" w:rsidRDefault="00DC1FE6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000000">
        <w:trPr>
          <w:divId w:val="1770275052"/>
          <w:trHeight w:val="537"/>
        </w:trPr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000000" w:rsidRDefault="00DC1FE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000000" w:rsidRDefault="00DC1FE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000000" w:rsidRDefault="00DC1FE6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000000" w:rsidRDefault="00DC1FE6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000000" w:rsidRDefault="00DC1FE6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000000">
        <w:trPr>
          <w:divId w:val="1770275052"/>
          <w:trHeight w:val="537"/>
        </w:trPr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000000" w:rsidRDefault="00DC1FE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000000" w:rsidRDefault="00DC1FE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000000" w:rsidRDefault="00DC1FE6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000000" w:rsidRDefault="00DC1FE6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000000" w:rsidRDefault="00DC1FE6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000000">
        <w:trPr>
          <w:divId w:val="1770275052"/>
        </w:trPr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48" w:type="dxa"/>
            </w:tcMar>
            <w:hideMark/>
          </w:tcPr>
          <w:p w:rsidR="00000000" w:rsidRDefault="00DC1FE6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48" w:type="dxa"/>
            </w:tcMar>
            <w:hideMark/>
          </w:tcPr>
          <w:p w:rsidR="00000000" w:rsidRDefault="00DC1FE6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48" w:type="dxa"/>
            </w:tcMar>
            <w:hideMark/>
          </w:tcPr>
          <w:p w:rsidR="00000000" w:rsidRDefault="00DC1FE6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48" w:type="dxa"/>
            </w:tcMar>
            <w:hideMark/>
          </w:tcPr>
          <w:p w:rsidR="00000000" w:rsidRDefault="00DC1FE6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48" w:type="dxa"/>
            </w:tcMar>
            <w:hideMark/>
          </w:tcPr>
          <w:p w:rsidR="00000000" w:rsidRDefault="00DC1FE6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000000">
        <w:trPr>
          <w:divId w:val="1770275052"/>
        </w:trPr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48" w:type="dxa"/>
            </w:tcMar>
            <w:hideMark/>
          </w:tcPr>
          <w:p w:rsidR="00000000" w:rsidRDefault="00DC1FE6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48" w:type="dxa"/>
            </w:tcMar>
            <w:hideMark/>
          </w:tcPr>
          <w:p w:rsidR="00000000" w:rsidRDefault="00DC1FE6">
            <w:pPr>
              <w:pStyle w:val="NormalWeb"/>
            </w:pPr>
            <w:r>
              <w:t xml:space="preserve"> Aye   :   No </w:t>
            </w: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48" w:type="dxa"/>
            </w:tcMar>
            <w:hideMark/>
          </w:tcPr>
          <w:p w:rsidR="00000000" w:rsidRDefault="00DC1FE6">
            <w:pPr>
              <w:pStyle w:val="NormalWeb"/>
            </w:pPr>
            <w:r>
              <w:t xml:space="preserve"> Aye   :   No </w:t>
            </w: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48" w:type="dxa"/>
            </w:tcMar>
            <w:hideMark/>
          </w:tcPr>
          <w:p w:rsidR="00000000" w:rsidRDefault="00DC1FE6">
            <w:pPr>
              <w:pStyle w:val="NormalWeb"/>
            </w:pPr>
            <w:r>
              <w:t xml:space="preserve"> Aye   :   No </w:t>
            </w: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48" w:type="dxa"/>
            </w:tcMar>
            <w:hideMark/>
          </w:tcPr>
          <w:p w:rsidR="00000000" w:rsidRDefault="00DC1FE6">
            <w:pPr>
              <w:pStyle w:val="NormalWeb"/>
            </w:pPr>
            <w:r>
              <w:t xml:space="preserve"> Aye   :   No </w:t>
            </w:r>
          </w:p>
        </w:tc>
      </w:tr>
      <w:tr w:rsidR="00000000">
        <w:trPr>
          <w:divId w:val="1770275052"/>
        </w:trPr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48" w:type="dxa"/>
            </w:tcMar>
            <w:hideMark/>
          </w:tcPr>
          <w:p w:rsidR="00000000" w:rsidRDefault="00DC1FE6">
            <w:pPr>
              <w:pStyle w:val="NormalWeb"/>
            </w:pPr>
            <w:r>
              <w:t xml:space="preserve">Pavley, Chair </w:t>
            </w: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48" w:type="dxa"/>
            </w:tcMar>
            <w:hideMark/>
          </w:tcPr>
          <w:p w:rsidR="00000000" w:rsidRDefault="00DC1FE6">
            <w:pPr>
              <w:pStyle w:val="NormalWeb"/>
            </w:pPr>
            <w:r>
              <w:t>   X   </w:t>
            </w:r>
            <w:r>
              <w:t xml:space="preserve">  : </w:t>
            </w: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48" w:type="dxa"/>
            </w:tcMar>
            <w:hideMark/>
          </w:tcPr>
          <w:p w:rsidR="00000000" w:rsidRDefault="00DC1FE6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48" w:type="dxa"/>
            </w:tcMar>
            <w:hideMark/>
          </w:tcPr>
          <w:p w:rsidR="00000000" w:rsidRDefault="00DC1FE6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48" w:type="dxa"/>
            </w:tcMar>
            <w:hideMark/>
          </w:tcPr>
          <w:p w:rsidR="00000000" w:rsidRDefault="00DC1FE6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000000">
        <w:trPr>
          <w:divId w:val="1770275052"/>
        </w:trPr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48" w:type="dxa"/>
            </w:tcMar>
            <w:hideMark/>
          </w:tcPr>
          <w:p w:rsidR="00000000" w:rsidRDefault="00DC1FE6">
            <w:pPr>
              <w:pStyle w:val="NormalWeb"/>
            </w:pPr>
            <w:r>
              <w:t xml:space="preserve">Stone, V. Chair </w:t>
            </w: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48" w:type="dxa"/>
            </w:tcMar>
            <w:hideMark/>
          </w:tcPr>
          <w:p w:rsidR="00000000" w:rsidRDefault="00DC1FE6">
            <w:pPr>
              <w:pStyle w:val="NormalWeb"/>
            </w:pPr>
            <w:r>
              <w:t xml:space="preserve">   X     : </w:t>
            </w: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48" w:type="dxa"/>
            </w:tcMar>
            <w:hideMark/>
          </w:tcPr>
          <w:p w:rsidR="00000000" w:rsidRDefault="00DC1FE6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48" w:type="dxa"/>
            </w:tcMar>
            <w:hideMark/>
          </w:tcPr>
          <w:p w:rsidR="00000000" w:rsidRDefault="00DC1FE6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48" w:type="dxa"/>
            </w:tcMar>
            <w:hideMark/>
          </w:tcPr>
          <w:p w:rsidR="00000000" w:rsidRDefault="00DC1FE6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000000">
        <w:trPr>
          <w:divId w:val="1770275052"/>
        </w:trPr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48" w:type="dxa"/>
            </w:tcMar>
            <w:hideMark/>
          </w:tcPr>
          <w:p w:rsidR="00000000" w:rsidRDefault="00DC1FE6">
            <w:pPr>
              <w:pStyle w:val="NormalWeb"/>
            </w:pPr>
            <w:r>
              <w:t>Allen</w:t>
            </w: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48" w:type="dxa"/>
            </w:tcMar>
            <w:hideMark/>
          </w:tcPr>
          <w:p w:rsidR="00000000" w:rsidRDefault="00DC1FE6">
            <w:pPr>
              <w:pStyle w:val="NormalWeb"/>
            </w:pPr>
            <w:r>
              <w:t xml:space="preserve">   X     : </w:t>
            </w: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48" w:type="dxa"/>
            </w:tcMar>
            <w:hideMark/>
          </w:tcPr>
          <w:p w:rsidR="00000000" w:rsidRDefault="00DC1FE6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48" w:type="dxa"/>
            </w:tcMar>
            <w:hideMark/>
          </w:tcPr>
          <w:p w:rsidR="00000000" w:rsidRDefault="00DC1FE6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48" w:type="dxa"/>
            </w:tcMar>
            <w:hideMark/>
          </w:tcPr>
          <w:p w:rsidR="00000000" w:rsidRDefault="00DC1FE6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000000">
        <w:trPr>
          <w:divId w:val="1770275052"/>
        </w:trPr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48" w:type="dxa"/>
            </w:tcMar>
            <w:hideMark/>
          </w:tcPr>
          <w:p w:rsidR="00000000" w:rsidRDefault="00DC1FE6">
            <w:pPr>
              <w:pStyle w:val="NormalWeb"/>
            </w:pPr>
            <w:r>
              <w:t>Hertzberg</w:t>
            </w: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48" w:type="dxa"/>
            </w:tcMar>
            <w:hideMark/>
          </w:tcPr>
          <w:p w:rsidR="00000000" w:rsidRDefault="00DC1FE6">
            <w:pPr>
              <w:pStyle w:val="NormalWeb"/>
            </w:pPr>
            <w:r>
              <w:t xml:space="preserve">   X     : </w:t>
            </w: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48" w:type="dxa"/>
            </w:tcMar>
            <w:hideMark/>
          </w:tcPr>
          <w:p w:rsidR="00000000" w:rsidRDefault="00DC1FE6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48" w:type="dxa"/>
            </w:tcMar>
            <w:hideMark/>
          </w:tcPr>
          <w:p w:rsidR="00000000" w:rsidRDefault="00DC1FE6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48" w:type="dxa"/>
            </w:tcMar>
            <w:hideMark/>
          </w:tcPr>
          <w:p w:rsidR="00000000" w:rsidRDefault="00DC1FE6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000000">
        <w:trPr>
          <w:divId w:val="1770275052"/>
        </w:trPr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48" w:type="dxa"/>
            </w:tcMar>
            <w:hideMark/>
          </w:tcPr>
          <w:p w:rsidR="00000000" w:rsidRDefault="00DC1FE6">
            <w:pPr>
              <w:pStyle w:val="NormalWeb"/>
            </w:pPr>
            <w:proofErr w:type="spellStart"/>
            <w:r>
              <w:t>Hueso</w:t>
            </w:r>
            <w:proofErr w:type="spellEnd"/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48" w:type="dxa"/>
            </w:tcMar>
            <w:hideMark/>
          </w:tcPr>
          <w:p w:rsidR="00000000" w:rsidRDefault="00DC1FE6">
            <w:pPr>
              <w:pStyle w:val="NormalWeb"/>
            </w:pPr>
            <w:r>
              <w:t xml:space="preserve">   X     : </w:t>
            </w: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48" w:type="dxa"/>
            </w:tcMar>
            <w:hideMark/>
          </w:tcPr>
          <w:p w:rsidR="00000000" w:rsidRDefault="00DC1FE6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48" w:type="dxa"/>
            </w:tcMar>
            <w:hideMark/>
          </w:tcPr>
          <w:p w:rsidR="00000000" w:rsidRDefault="00DC1FE6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48" w:type="dxa"/>
            </w:tcMar>
            <w:hideMark/>
          </w:tcPr>
          <w:p w:rsidR="00000000" w:rsidRDefault="00DC1FE6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000000">
        <w:trPr>
          <w:divId w:val="1770275052"/>
        </w:trPr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48" w:type="dxa"/>
            </w:tcMar>
            <w:hideMark/>
          </w:tcPr>
          <w:p w:rsidR="00000000" w:rsidRDefault="00DC1FE6">
            <w:pPr>
              <w:pStyle w:val="NormalWeb"/>
            </w:pPr>
            <w:r>
              <w:t>Jackson</w:t>
            </w: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48" w:type="dxa"/>
            </w:tcMar>
            <w:hideMark/>
          </w:tcPr>
          <w:p w:rsidR="00000000" w:rsidRDefault="00DC1FE6">
            <w:pPr>
              <w:pStyle w:val="NormalWeb"/>
            </w:pPr>
            <w:r>
              <w:t xml:space="preserve">   X     : </w:t>
            </w: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48" w:type="dxa"/>
            </w:tcMar>
            <w:hideMark/>
          </w:tcPr>
          <w:p w:rsidR="00000000" w:rsidRDefault="00DC1FE6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48" w:type="dxa"/>
            </w:tcMar>
            <w:hideMark/>
          </w:tcPr>
          <w:p w:rsidR="00000000" w:rsidRDefault="00DC1FE6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48" w:type="dxa"/>
            </w:tcMar>
            <w:hideMark/>
          </w:tcPr>
          <w:p w:rsidR="00000000" w:rsidRDefault="00DC1FE6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000000">
        <w:trPr>
          <w:divId w:val="1770275052"/>
        </w:trPr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48" w:type="dxa"/>
            </w:tcMar>
            <w:hideMark/>
          </w:tcPr>
          <w:p w:rsidR="00000000" w:rsidRDefault="00DC1FE6">
            <w:pPr>
              <w:pStyle w:val="NormalWeb"/>
            </w:pPr>
            <w:proofErr w:type="spellStart"/>
            <w:r>
              <w:t>Monning</w:t>
            </w:r>
            <w:proofErr w:type="spellEnd"/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48" w:type="dxa"/>
            </w:tcMar>
            <w:hideMark/>
          </w:tcPr>
          <w:p w:rsidR="00000000" w:rsidRDefault="00DC1FE6">
            <w:pPr>
              <w:pStyle w:val="NormalWeb"/>
            </w:pPr>
            <w:r>
              <w:t xml:space="preserve">   X     : </w:t>
            </w: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48" w:type="dxa"/>
            </w:tcMar>
            <w:hideMark/>
          </w:tcPr>
          <w:p w:rsidR="00000000" w:rsidRDefault="00DC1FE6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48" w:type="dxa"/>
            </w:tcMar>
            <w:hideMark/>
          </w:tcPr>
          <w:p w:rsidR="00000000" w:rsidRDefault="00DC1FE6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48" w:type="dxa"/>
            </w:tcMar>
            <w:hideMark/>
          </w:tcPr>
          <w:p w:rsidR="00000000" w:rsidRDefault="00DC1FE6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000000">
        <w:trPr>
          <w:divId w:val="1770275052"/>
        </w:trPr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48" w:type="dxa"/>
            </w:tcMar>
            <w:hideMark/>
          </w:tcPr>
          <w:p w:rsidR="00000000" w:rsidRDefault="00DC1FE6">
            <w:pPr>
              <w:pStyle w:val="NormalWeb"/>
            </w:pPr>
            <w:proofErr w:type="spellStart"/>
            <w:r>
              <w:t>Vidak</w:t>
            </w:r>
            <w:proofErr w:type="spellEnd"/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48" w:type="dxa"/>
            </w:tcMar>
            <w:hideMark/>
          </w:tcPr>
          <w:p w:rsidR="00000000" w:rsidRDefault="00DC1FE6">
            <w:pPr>
              <w:pStyle w:val="NormalWeb"/>
            </w:pPr>
            <w:r>
              <w:t xml:space="preserve">   X     : </w:t>
            </w: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48" w:type="dxa"/>
            </w:tcMar>
            <w:hideMark/>
          </w:tcPr>
          <w:p w:rsidR="00000000" w:rsidRDefault="00DC1FE6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48" w:type="dxa"/>
            </w:tcMar>
            <w:hideMark/>
          </w:tcPr>
          <w:p w:rsidR="00000000" w:rsidRDefault="00DC1FE6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48" w:type="dxa"/>
            </w:tcMar>
            <w:hideMark/>
          </w:tcPr>
          <w:p w:rsidR="00000000" w:rsidRDefault="00DC1FE6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000000">
        <w:trPr>
          <w:divId w:val="1770275052"/>
        </w:trPr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48" w:type="dxa"/>
            </w:tcMar>
            <w:hideMark/>
          </w:tcPr>
          <w:p w:rsidR="00000000" w:rsidRDefault="00DC1FE6">
            <w:pPr>
              <w:pStyle w:val="NormalWeb"/>
            </w:pPr>
            <w:proofErr w:type="spellStart"/>
            <w:r>
              <w:t>Wolk</w:t>
            </w:r>
            <w:proofErr w:type="spellEnd"/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48" w:type="dxa"/>
            </w:tcMar>
            <w:hideMark/>
          </w:tcPr>
          <w:p w:rsidR="00000000" w:rsidRDefault="00DC1FE6">
            <w:pPr>
              <w:pStyle w:val="NormalWeb"/>
            </w:pPr>
            <w:r>
              <w:t xml:space="preserve">   X     : </w:t>
            </w: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48" w:type="dxa"/>
            </w:tcMar>
            <w:hideMark/>
          </w:tcPr>
          <w:p w:rsidR="00000000" w:rsidRDefault="00DC1FE6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48" w:type="dxa"/>
            </w:tcMar>
            <w:hideMark/>
          </w:tcPr>
          <w:p w:rsidR="00000000" w:rsidRDefault="00DC1FE6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48" w:type="dxa"/>
            </w:tcMar>
            <w:hideMark/>
          </w:tcPr>
          <w:p w:rsidR="00000000" w:rsidRDefault="00DC1FE6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000000">
        <w:trPr>
          <w:divId w:val="1770275052"/>
        </w:trPr>
        <w:tc>
          <w:tcPr>
            <w:tcW w:w="2100" w:type="dxa"/>
            <w:tcBorders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48" w:type="dxa"/>
            </w:tcMar>
            <w:hideMark/>
          </w:tcPr>
          <w:p w:rsidR="00000000" w:rsidRDefault="00DC1FE6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48" w:type="dxa"/>
            </w:tcMar>
            <w:hideMark/>
          </w:tcPr>
          <w:p w:rsidR="00000000" w:rsidRDefault="00DC1FE6">
            <w:pPr>
              <w:pStyle w:val="NormalWeb"/>
            </w:pPr>
            <w:r>
              <w:t>Ayes   : 9</w:t>
            </w:r>
          </w:p>
        </w:tc>
        <w:tc>
          <w:tcPr>
            <w:tcW w:w="2100" w:type="dxa"/>
            <w:tcBorders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48" w:type="dxa"/>
            </w:tcMar>
            <w:hideMark/>
          </w:tcPr>
          <w:p w:rsidR="00000000" w:rsidRDefault="00DC1FE6">
            <w:pPr>
              <w:pStyle w:val="NormalWeb"/>
            </w:pPr>
            <w:r>
              <w:t>Ayes   : 0</w:t>
            </w:r>
          </w:p>
        </w:tc>
        <w:tc>
          <w:tcPr>
            <w:tcW w:w="2100" w:type="dxa"/>
            <w:tcBorders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48" w:type="dxa"/>
            </w:tcMar>
            <w:hideMark/>
          </w:tcPr>
          <w:p w:rsidR="00000000" w:rsidRDefault="00DC1FE6">
            <w:pPr>
              <w:pStyle w:val="NormalWeb"/>
            </w:pPr>
            <w:r>
              <w:t>Ayes   : 0</w:t>
            </w:r>
          </w:p>
        </w:tc>
        <w:tc>
          <w:tcPr>
            <w:tcW w:w="2100" w:type="dxa"/>
            <w:tcBorders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48" w:type="dxa"/>
            </w:tcMar>
            <w:hideMark/>
          </w:tcPr>
          <w:p w:rsidR="00000000" w:rsidRDefault="00DC1FE6">
            <w:pPr>
              <w:pStyle w:val="NormalWeb"/>
            </w:pPr>
            <w:r>
              <w:t>Ayes   : 0</w:t>
            </w:r>
          </w:p>
        </w:tc>
      </w:tr>
      <w:tr w:rsidR="00000000">
        <w:trPr>
          <w:divId w:val="1770275052"/>
        </w:trPr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48" w:type="dxa"/>
            </w:tcMar>
            <w:hideMark/>
          </w:tcPr>
          <w:p w:rsidR="00000000" w:rsidRDefault="00DC1FE6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48" w:type="dxa"/>
            </w:tcMar>
            <w:hideMark/>
          </w:tcPr>
          <w:p w:rsidR="00000000" w:rsidRDefault="00DC1FE6">
            <w:pPr>
              <w:pStyle w:val="NormalWeb"/>
            </w:pPr>
            <w:proofErr w:type="spellStart"/>
            <w:r>
              <w:t>Noes</w:t>
            </w:r>
            <w:proofErr w:type="spellEnd"/>
            <w:r>
              <w:t>   : 0</w:t>
            </w: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48" w:type="dxa"/>
            </w:tcMar>
            <w:hideMark/>
          </w:tcPr>
          <w:p w:rsidR="00000000" w:rsidRDefault="00DC1FE6">
            <w:pPr>
              <w:pStyle w:val="NormalWeb"/>
            </w:pPr>
            <w:proofErr w:type="spellStart"/>
            <w:r>
              <w:t>Noes</w:t>
            </w:r>
            <w:proofErr w:type="spellEnd"/>
            <w:r>
              <w:t>   : 0</w:t>
            </w: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48" w:type="dxa"/>
            </w:tcMar>
            <w:hideMark/>
          </w:tcPr>
          <w:p w:rsidR="00000000" w:rsidRDefault="00DC1FE6">
            <w:pPr>
              <w:pStyle w:val="NormalWeb"/>
            </w:pPr>
            <w:proofErr w:type="spellStart"/>
            <w:r>
              <w:t>Noes</w:t>
            </w:r>
            <w:proofErr w:type="spellEnd"/>
            <w:r>
              <w:t>   : 0</w:t>
            </w: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48" w:type="dxa"/>
            </w:tcMar>
            <w:hideMark/>
          </w:tcPr>
          <w:p w:rsidR="00000000" w:rsidRDefault="00DC1FE6">
            <w:pPr>
              <w:pStyle w:val="NormalWeb"/>
            </w:pPr>
            <w:proofErr w:type="spellStart"/>
            <w:r>
              <w:t>Noes</w:t>
            </w:r>
            <w:proofErr w:type="spellEnd"/>
            <w:r>
              <w:t>   : 0</w:t>
            </w:r>
          </w:p>
        </w:tc>
      </w:tr>
    </w:tbl>
    <w:p w:rsidR="00000000" w:rsidRDefault="00DC1FE6">
      <w:pPr>
        <w:divId w:val="1770275052"/>
        <w:rPr>
          <w:rFonts w:eastAsia="Times New Roman"/>
        </w:rPr>
      </w:pPr>
      <w:r>
        <w:rPr>
          <w:rFonts w:eastAsia="Times New Roman"/>
        </w:rPr>
        <w:br/>
      </w:r>
    </w:p>
    <w:p w:rsidR="00000000" w:rsidRDefault="00DC1FE6">
      <w:pPr>
        <w:pStyle w:val="NormalWeb"/>
        <w:spacing w:before="0" w:beforeAutospacing="0" w:after="0" w:afterAutospacing="0"/>
        <w:divId w:val="1770275052"/>
      </w:pPr>
      <w:r>
        <w:rPr>
          <w:sz w:val="20"/>
          <w:szCs w:val="20"/>
        </w:rPr>
        <w:t> </w:t>
      </w:r>
    </w:p>
    <w:p w:rsidR="00000000" w:rsidRDefault="00DC1FE6">
      <w:pPr>
        <w:pStyle w:val="NormalWeb"/>
        <w:spacing w:before="0" w:beforeAutospacing="0" w:after="0" w:afterAutospacing="0"/>
        <w:divId w:val="1770275052"/>
      </w:pPr>
      <w:r>
        <w:rPr>
          <w:sz w:val="20"/>
          <w:szCs w:val="20"/>
        </w:rPr>
        <w:t> </w:t>
      </w:r>
    </w:p>
    <w:p w:rsidR="00000000" w:rsidRDefault="00DC1FE6">
      <w:pPr>
        <w:pStyle w:val="NormalWeb"/>
        <w:spacing w:before="0" w:beforeAutospacing="0" w:after="0" w:afterAutospacing="0"/>
        <w:divId w:val="1770275052"/>
      </w:pPr>
      <w:r>
        <w:t>Date of Hearing: 01/28/2016               _____</w:t>
      </w:r>
      <w:r>
        <w:t>__</w:t>
      </w:r>
      <w:r>
        <w:rPr>
          <w:noProof/>
        </w:rPr>
        <w:drawing>
          <wp:inline distT="0" distB="0" distL="0" distR="0">
            <wp:extent cx="1435100" cy="503160"/>
            <wp:effectExtent l="0" t="0" r="0" b="0"/>
            <wp:docPr id="1" name="Picture 1" descr="Signature  Pavley_Fran_pc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gnature  Pavley_Fran_pc (2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0" cy="503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________</w:t>
      </w:r>
      <w:bookmarkStart w:id="0" w:name="_GoBack"/>
      <w:bookmarkEnd w:id="0"/>
      <w:r>
        <w:t>, Chair</w:t>
      </w:r>
    </w:p>
    <w:sectPr w:rsidR="00000000">
      <w:headerReference w:type="default" r:id="rId8"/>
      <w:footerReference w:type="default" r:id="rId9"/>
      <w:pgSz w:w="12240" w:h="15840"/>
      <w:pgMar w:top="360" w:right="960" w:bottom="480" w:left="4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C1FE6">
      <w:pPr>
        <w:spacing w:after="0" w:line="240" w:lineRule="auto"/>
      </w:pPr>
      <w:r>
        <w:separator/>
      </w:r>
    </w:p>
  </w:endnote>
  <w:endnote w:type="continuationSeparator" w:id="0">
    <w:p w:rsidR="00000000" w:rsidRDefault="00DC1F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0120" w:rsidRDefault="00DC1FE6">
    <w:pPr>
      <w:jc w:val="right"/>
    </w:pPr>
    <w:r w:rsidRPr="002C57AA">
      <w:rPr>
        <w:rFonts w:ascii="Times New Roman" w:hAnsi="Times New Roman" w:cs="Times New Roman"/>
        <w:sz w:val="28"/>
        <w:szCs w:val="28"/>
      </w:rPr>
      <w:t>PAGE</w:t>
    </w:r>
    <w:r>
      <w:rPr>
        <w:sz w:val="28"/>
        <w:szCs w:val="28"/>
      </w:rPr>
      <w:t xml:space="preserve"> </w:t>
    </w:r>
    <w:r w:rsidRPr="002C57AA">
      <w:rPr>
        <w:rFonts w:ascii="Times New Roman" w:hAnsi="Times New Roman" w:cs="Times New Roman"/>
        <w:sz w:val="28"/>
        <w:szCs w:val="28"/>
      </w:rPr>
      <w:fldChar w:fldCharType="begin"/>
    </w:r>
    <w:r w:rsidRPr="002C57AA">
      <w:rPr>
        <w:rFonts w:ascii="Times New Roman" w:hAnsi="Times New Roman" w:cs="Times New Roman"/>
        <w:sz w:val="28"/>
        <w:szCs w:val="28"/>
      </w:rPr>
      <w:instrText xml:space="preserve">PAGE \* MERGEFORMAT </w:instrText>
    </w:r>
    <w:r w:rsidRPr="002C57AA">
      <w:rPr>
        <w:rFonts w:ascii="Times New Roman" w:hAnsi="Times New Roman" w:cs="Times New Roman"/>
        <w:sz w:val="28"/>
        <w:szCs w:val="28"/>
      </w:rPr>
      <w:fldChar w:fldCharType="separate"/>
    </w:r>
    <w:r>
      <w:rPr>
        <w:rFonts w:ascii="Times New Roman" w:hAnsi="Times New Roman" w:cs="Times New Roman"/>
        <w:noProof/>
        <w:sz w:val="28"/>
        <w:szCs w:val="28"/>
      </w:rPr>
      <w:t>1</w:t>
    </w:r>
    <w:r w:rsidRPr="002C57AA">
      <w:rPr>
        <w:rFonts w:ascii="Times New Roman" w:hAnsi="Times New Roman" w:cs="Times New Roman"/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DC1FE6">
      <w:pPr>
        <w:spacing w:after="0" w:line="240" w:lineRule="auto"/>
      </w:pPr>
      <w:r>
        <w:separator/>
      </w:r>
    </w:p>
  </w:footnote>
  <w:footnote w:type="continuationSeparator" w:id="0">
    <w:p w:rsidR="00000000" w:rsidRDefault="00DC1F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6A9" w:rsidRDefault="00DC1FE6" w:rsidP="009375CF">
    <w:pPr>
      <w:pStyle w:val="Header"/>
      <w:jc w:val="center"/>
      <w:rPr>
        <w:rFonts w:ascii="Helvetica" w:hAnsi="Helvetica" w:cs="Helvetica"/>
        <w:b/>
        <w:bCs/>
        <w:sz w:val="28"/>
        <w:szCs w:val="28"/>
      </w:rPr>
    </w:pPr>
    <w:r>
      <w:rPr>
        <w:rFonts w:ascii="MS Gothic" w:eastAsia="MS Gothic" w:hAnsi="MS Gothic" w:cs="MS Gothic" w:hint="eastAsia"/>
        <w:b/>
        <w:bCs/>
        <w:sz w:val="28"/>
        <w:szCs w:val="28"/>
      </w:rPr>
      <w:t>☐</w:t>
    </w:r>
    <w:r>
      <w:rPr>
        <w:rFonts w:ascii="MS Gothic" w:eastAsia="MS Gothic" w:hAnsi="MS Gothic" w:cs="MS Gothic"/>
        <w:b/>
        <w:bCs/>
        <w:sz w:val="28"/>
        <w:szCs w:val="28"/>
      </w:rPr>
      <w:t xml:space="preserve"> </w:t>
    </w:r>
    <w:r>
      <w:rPr>
        <w:rFonts w:ascii="Helvetica" w:hAnsi="Helvetica" w:cs="Helvetica"/>
        <w:b/>
        <w:bCs/>
        <w:sz w:val="28"/>
        <w:szCs w:val="28"/>
      </w:rPr>
      <w:t>SENATE COMMITTEE ROLL CALLS</w:t>
    </w:r>
  </w:p>
  <w:p w:rsidR="00895AE3" w:rsidRPr="00895AE3" w:rsidRDefault="00DC1FE6" w:rsidP="00895AE3">
    <w:pPr>
      <w:spacing w:after="0"/>
      <w:jc w:val="center"/>
    </w:pPr>
    <w:r>
      <w:rPr>
        <w:rFonts w:ascii="Helvetica" w:hAnsi="Helvetica" w:cs="Helvetica"/>
        <w:b/>
        <w:bCs/>
        <w:sz w:val="28"/>
        <w:szCs w:val="28"/>
      </w:rPr>
      <w:t>Senate Committee on Natural Resources and Water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36B"/>
    <w:rsid w:val="0007736B"/>
    <w:rsid w:val="00DC1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1F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1F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1F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1F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275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Legislative Data Center</Company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Hanson, Patricia</dc:creator>
  <cp:lastModifiedBy>Hanson, Patricia</cp:lastModifiedBy>
  <cp:revision>2</cp:revision>
  <dcterms:created xsi:type="dcterms:W3CDTF">2016-01-28T18:11:00Z</dcterms:created>
  <dcterms:modified xsi:type="dcterms:W3CDTF">2016-01-28T18:11:00Z</dcterms:modified>
</cp:coreProperties>
</file>